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санвузла 1-го поверху будівлі комунального закладу «Центр позашкільної освіти «Вектор» 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61070,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Лісопарківський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2-й, буд.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1" w:name="_GoBack"/>
      <w:bookmarkEnd w:id="1"/>
    </w:p>
    <w:p w:rsidR="000B1F80" w:rsidRPr="00E65479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UA-2021-03-19-003980-c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санвузла 1-го поверху будівлі комунального закладу «Центр позашкільної освіти «Вектор» 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354 535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354 535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37D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22</cp:revision>
  <cp:lastPrinted>2021-03-22T13:14:00Z</cp:lastPrinted>
  <dcterms:created xsi:type="dcterms:W3CDTF">2021-03-17T12:08:00Z</dcterms:created>
  <dcterms:modified xsi:type="dcterms:W3CDTF">2021-03-22T13:27:00Z</dcterms:modified>
</cp:coreProperties>
</file>